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E9" w:rsidRPr="002F1DE9" w:rsidRDefault="00075DA6" w:rsidP="0007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="00AE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</w:t>
      </w:r>
      <w:r w:rsidR="002F1DE9"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АТВЕРДЖЕНО</w:t>
      </w:r>
    </w:p>
    <w:p w:rsidR="002F1DE9" w:rsidRPr="002F1DE9" w:rsidRDefault="002F1DE9" w:rsidP="002F1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наказ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ом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керівника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апарату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Приморського районного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суду</w:t>
      </w:r>
    </w:p>
    <w:p w:rsid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="00075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м. Одеси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</w:p>
    <w:p w:rsidR="002F1DE9" w:rsidRPr="002F1DE9" w:rsidRDefault="00075DA6" w:rsidP="002F1DE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  <w:t xml:space="preserve">    </w:t>
      </w:r>
      <w:bookmarkStart w:id="0" w:name="_GoBack"/>
      <w:bookmarkEnd w:id="0"/>
      <w:r w:rsidR="00506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26</w:t>
      </w:r>
      <w:r w:rsidR="002F1DE9"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06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12</w:t>
      </w:r>
      <w:r w:rsidR="002F1DE9"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.2017 року   № </w:t>
      </w:r>
      <w:r w:rsidR="00506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230</w:t>
      </w:r>
      <w:r w:rsidR="002F1DE9"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/а</w:t>
      </w:r>
    </w:p>
    <w:p w:rsidR="002F1DE9" w:rsidRDefault="002F1DE9" w:rsidP="002F1D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1DE9" w:rsidRPr="002F1DE9" w:rsidRDefault="002F1DE9" w:rsidP="002F1D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1DE9" w:rsidRPr="002F1DE9" w:rsidRDefault="002F1DE9" w:rsidP="002F1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2F1DE9" w:rsidRPr="002F1DE9" w:rsidRDefault="002F1DE9" w:rsidP="002F1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громадян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числа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молоді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в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апараті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D05D8" w:rsidRPr="006D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Приморського районного суду м. Одеси</w:t>
      </w:r>
    </w:p>
    <w:p w:rsidR="002F1DE9" w:rsidRPr="002F1DE9" w:rsidRDefault="002F1DE9" w:rsidP="002F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E9" w:rsidRPr="002F1DE9" w:rsidRDefault="002F1DE9" w:rsidP="002F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1.Цей Порядок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визначає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загальні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щодо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проходження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громадян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 числа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апараті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Приморського районного суду м. Одеси</w:t>
      </w: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суду)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відповідно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частини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дев’ятої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статті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48 Закону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державну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службу». 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     2. 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цьому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термін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«молодь»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вживається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такому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значенні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громадяни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віком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35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років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є студентами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вищих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навчальних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закладів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спеціальностями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галузі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знань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«Право»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отримали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вищу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освіту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галузі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знань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«Право» та не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перебувають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посадах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державної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служби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    3. Основною метою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є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залучення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вмотивованих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спеціалістів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роботи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державній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службі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ознайомлення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їх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специфікою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діяльності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Пиморського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районного суду м. Одеси </w:t>
      </w: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набуття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ними практичного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досвіду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апараті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суду.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   4.Стажування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громадян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 числа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апараті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суду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здійснюватися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ініціативи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керівництва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суду,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керівників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вищих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навчальних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закладів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молодіжних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громадських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формувань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осіб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бажають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пройти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    5.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апараті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суду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здійснюється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врахуванням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організаційної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можливості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прийняти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особу на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вільний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навчання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роботи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цієї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особи час в межах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робочого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працівників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апарату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суду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строком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шести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місяців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саме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повний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робочий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день-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понеділок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четвер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  9:00</w:t>
      </w:r>
      <w:proofErr w:type="gram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18:00 год,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п’ятниця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 9:00 до 16:45,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обідня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перерва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  13:00 до 13:45  год;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неповний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робочий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день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передбачає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роботу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стажиста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менше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ніж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години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робочі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    6.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Зарахування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визначення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його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проходження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здійснюються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підставі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заяви особи, яка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має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намір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пройти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апараті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суду (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стажист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оформлюється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керівника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апарату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суду, а 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відсутності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керівника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апарату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заступник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</w:t>
      </w: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який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виконує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його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обов’язки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До заяви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стажист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додає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резюме в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довільній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копії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документів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вік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освіту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визначені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пункті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другому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цього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Порядку, 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також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додавати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мотиваційний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лист 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довільній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   7. База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Приморський районний суд м. Одеси (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структурний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підрозділ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декілька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структурних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підрозділів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апарату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суду)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визначається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керівника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апарату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суду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   8. На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період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апараті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суду за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стажистом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закріплюється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керівник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із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числа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керівників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структурних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підрозділів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апарату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суду, в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проводитись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F1DE9" w:rsidRPr="002F1DE9" w:rsidRDefault="002F1DE9" w:rsidP="001C5B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Зміст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визначається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індивідуальним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планом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</w:t>
      </w:r>
      <w:r w:rsidR="001C5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proofErr w:type="gramEnd"/>
      <w:r w:rsidR="001C5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),</w:t>
      </w: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         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затверджує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керівник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Індивідуальний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має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передбачати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участь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стажиста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вирішенні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перспективних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поточних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завдань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ставить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йому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керівник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вирішення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організаційних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питань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підготовка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аналітичних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інформаційних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довідок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проектів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розпорядчих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нормативних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документів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Поставлені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мають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чіткі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зрозумілі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Термін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завдань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доручень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повинні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кінцеву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дату.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        10.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Керівник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затверджує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індивідуальний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забезпечує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умови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необхідні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проходження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забезпечує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стажисту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можливість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ознайомлення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організацією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роботи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структурного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підрозділу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4)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залучає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стажиста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діяльності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структурного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підрозділу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підготовки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проектів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службових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документів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крім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документів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містять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інформацію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обмеженим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доступом).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надає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допомогу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набутті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професійних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умінь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навичок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стажиста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6)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ініціює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дострокове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припинення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порушення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стажистом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вимог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цього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Порядку, Правил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поведінки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працівника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суду,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затверджених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рішенням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Ради</w:t>
      </w:r>
      <w:proofErr w:type="gram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суддів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06.02.2009 № 33, Правил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внутрішнього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трудового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розпорядку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суду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 11.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Стажист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зобов’язаний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повному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обсязі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своєчасно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виконувати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передбачені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індивідуальним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планом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вказівки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доручення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керівника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зобов’язаний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додержуватись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етики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поведінки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Правил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поведінки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працівника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суду,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затверджених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рішенням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суддів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06.02.2009 № 33, Правил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внутрішнього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трудового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розпорядку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суду в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частині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режиму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роботи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охорони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праці,та</w:t>
      </w:r>
      <w:proofErr w:type="spellEnd"/>
      <w:proofErr w:type="gram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вимог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цього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Порядку.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Відлучатися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місця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постійного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лише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погодження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керівником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брати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роботі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структурного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підрозділу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бути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присутнім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нарадах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цього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структурного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підрозділу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готувати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документів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 12. Участь 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припиняється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 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порушення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стажистом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вимог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цього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Порядку;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 за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власним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бажанням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стажиста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згідно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його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письмовою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заявою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Рішення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дострокове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припинення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оформляється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наказом.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 13.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Стажист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три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робочих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закінчення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складає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подає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керівнику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звіт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проходження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засвідчує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його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своїм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підписом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(додаток№2).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 14.Керівник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після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стажистом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звіту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проходження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оформляє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висновок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щодо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проходження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містить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оцінку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негативна, позитивна,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відмінна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стажистом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її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обґрунтування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(додаток№3). 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15.Кожному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стажисту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який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пройшов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видається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довідка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апараті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суду (додаток№4).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16.Документи про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проходження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передбачені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Порядком,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передаються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керівником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зберігання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відділу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управління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персоналом. 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17.</w:t>
      </w:r>
      <w:r w:rsidR="00410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Приморський районний суд м. Одеси</w:t>
      </w:r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несе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зобов’язань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щодо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відшкодування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яка проходить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апараті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суду,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витрат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оплату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праці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проїзд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місця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і назад,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добових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час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перебування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дорозі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найм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житла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тощо</w:t>
      </w:r>
      <w:proofErr w:type="spellEnd"/>
      <w:r w:rsidRPr="002F1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F1DE9" w:rsidRPr="002F1DE9" w:rsidRDefault="002F1DE9" w:rsidP="002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F1DE9" w:rsidRPr="002F1DE9" w:rsidRDefault="002F1DE9" w:rsidP="002F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E9" w:rsidRDefault="002F1DE9" w:rsidP="002F1D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1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3FF4" w:rsidRPr="00263FF4" w:rsidRDefault="00263FF4" w:rsidP="002F1D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1DE9" w:rsidRPr="002F1DE9" w:rsidRDefault="002F1DE9" w:rsidP="002F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ДОДАТОК № 1 </w:t>
      </w:r>
    </w:p>
    <w:p w:rsidR="000E40EE" w:rsidRDefault="002F1DE9" w:rsidP="000E40E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</w:t>
      </w:r>
      <w:r w:rsidR="000E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до Порядку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E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</w:t>
      </w:r>
    </w:p>
    <w:p w:rsidR="002F1DE9" w:rsidRPr="002F1DE9" w:rsidRDefault="000E40EE" w:rsidP="000E40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</w:t>
      </w:r>
      <w:proofErr w:type="spellStart"/>
      <w:proofErr w:type="gramStart"/>
      <w:r w:rsidR="002F1DE9"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громадян</w:t>
      </w:r>
      <w:proofErr w:type="spellEnd"/>
      <w:r w:rsidR="002F1DE9"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числа молоді</w:t>
      </w:r>
      <w:r w:rsidR="002F1DE9"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</w:p>
    <w:p w:rsidR="002F1DE9" w:rsidRPr="002F1DE9" w:rsidRDefault="002F1DE9" w:rsidP="002F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="000E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апараті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0E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Приморського</w:t>
      </w:r>
    </w:p>
    <w:p w:rsidR="000E40EE" w:rsidRDefault="002F1DE9" w:rsidP="002F1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="000E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районного суду </w:t>
      </w:r>
    </w:p>
    <w:p w:rsidR="002F1DE9" w:rsidRPr="002F1DE9" w:rsidRDefault="000E40EE" w:rsidP="000E40E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м. Одеси</w:t>
      </w:r>
      <w:r w:rsidR="002F1DE9"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</w:t>
      </w:r>
    </w:p>
    <w:p w:rsidR="002F1DE9" w:rsidRPr="002F1DE9" w:rsidRDefault="002F1DE9" w:rsidP="002F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2F1DE9" w:rsidRPr="002F1DE9" w:rsidRDefault="002F1DE9" w:rsidP="002F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2F1DE9" w:rsidRPr="002F1DE9" w:rsidRDefault="002F1DE9" w:rsidP="002F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ЗАТВЕРДЖУЮ</w:t>
      </w:r>
    </w:p>
    <w:p w:rsidR="002F1DE9" w:rsidRPr="002F1DE9" w:rsidRDefault="002F1DE9" w:rsidP="002F1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</w:t>
      </w:r>
    </w:p>
    <w:p w:rsidR="002F1DE9" w:rsidRPr="002F1DE9" w:rsidRDefault="002F1DE9" w:rsidP="002F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E40E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uk-UA" w:eastAsia="ru-RU"/>
        </w:rPr>
        <w:t xml:space="preserve">                                                                                                                                             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 xml:space="preserve">     (посада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керівника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)</w:t>
      </w:r>
    </w:p>
    <w:p w:rsidR="002F1DE9" w:rsidRPr="002F1DE9" w:rsidRDefault="002F1DE9" w:rsidP="002F1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    ________________</w:t>
      </w:r>
    </w:p>
    <w:p w:rsidR="002F1DE9" w:rsidRPr="002F1DE9" w:rsidRDefault="002F1DE9" w:rsidP="002F1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           (</w:t>
      </w:r>
      <w:proofErr w:type="spellStart"/>
      <w:proofErr w:type="gram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підпис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 xml:space="preserve">)   </w:t>
      </w:r>
      <w:proofErr w:type="gram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                      (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ініціали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 xml:space="preserve"> та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прізвище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)</w:t>
      </w:r>
    </w:p>
    <w:p w:rsidR="002F1DE9" w:rsidRPr="002F1DE9" w:rsidRDefault="002F1DE9" w:rsidP="002F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E9" w:rsidRPr="002F1DE9" w:rsidRDefault="002F1DE9" w:rsidP="002F1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«___» ___________ 20__ року</w:t>
      </w:r>
    </w:p>
    <w:p w:rsidR="002F1DE9" w:rsidRPr="002F1DE9" w:rsidRDefault="002F1DE9" w:rsidP="002F1D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E9" w:rsidRPr="002F1DE9" w:rsidRDefault="002F1DE9" w:rsidP="002F1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ІНДИВІДУАЛЬНИЙ ПЛАН СТАЖУВАННЯ</w:t>
      </w:r>
    </w:p>
    <w:p w:rsidR="002F1DE9" w:rsidRPr="002F1DE9" w:rsidRDefault="002F1DE9" w:rsidP="002F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E9" w:rsidRPr="002F1DE9" w:rsidRDefault="002F1DE9" w:rsidP="002F1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</w:t>
      </w:r>
    </w:p>
    <w:p w:rsidR="002F1DE9" w:rsidRPr="002F1DE9" w:rsidRDefault="002F1DE9" w:rsidP="002F1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(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прізвище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ім’я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 xml:space="preserve">, по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батькові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стажиста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)</w:t>
      </w:r>
    </w:p>
    <w:p w:rsidR="002F1DE9" w:rsidRPr="002F1DE9" w:rsidRDefault="002F1DE9" w:rsidP="002F1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2F1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</w:t>
      </w:r>
    </w:p>
    <w:p w:rsidR="002F1DE9" w:rsidRPr="002F1DE9" w:rsidRDefault="002F1DE9" w:rsidP="002F1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(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назва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 xml:space="preserve"> структурного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підрозділу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)</w:t>
      </w:r>
    </w:p>
    <w:p w:rsidR="002F1DE9" w:rsidRPr="002F1DE9" w:rsidRDefault="000E40EE" w:rsidP="002F1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Приморського районного суду м. Одеси</w:t>
      </w:r>
    </w:p>
    <w:p w:rsidR="002F1DE9" w:rsidRPr="002F1DE9" w:rsidRDefault="002F1DE9" w:rsidP="002F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E9" w:rsidRPr="002F1DE9" w:rsidRDefault="002F1DE9" w:rsidP="002F1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період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______________ року по _______________ року</w:t>
      </w:r>
    </w:p>
    <w:p w:rsidR="002F1DE9" w:rsidRPr="002F1DE9" w:rsidRDefault="002F1DE9" w:rsidP="002F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E40EE" w:rsidTr="00FA654E">
        <w:tc>
          <w:tcPr>
            <w:tcW w:w="2392" w:type="dxa"/>
            <w:vAlign w:val="center"/>
          </w:tcPr>
          <w:p w:rsidR="002F1DE9" w:rsidRPr="002F1DE9" w:rsidRDefault="000E40EE" w:rsidP="006029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з/п</w:t>
            </w:r>
          </w:p>
        </w:tc>
        <w:tc>
          <w:tcPr>
            <w:tcW w:w="2393" w:type="dxa"/>
            <w:vAlign w:val="center"/>
          </w:tcPr>
          <w:p w:rsidR="002F1DE9" w:rsidRPr="002F1DE9" w:rsidRDefault="000E40EE" w:rsidP="006029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2F1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2F1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в </w:t>
            </w:r>
            <w:proofErr w:type="spellStart"/>
            <w:r w:rsidRPr="002F1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2F1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стажування</w:t>
            </w:r>
            <w:proofErr w:type="spellEnd"/>
          </w:p>
        </w:tc>
        <w:tc>
          <w:tcPr>
            <w:tcW w:w="2393" w:type="dxa"/>
            <w:vAlign w:val="center"/>
          </w:tcPr>
          <w:p w:rsidR="002F1DE9" w:rsidRPr="002F1DE9" w:rsidRDefault="000E40EE" w:rsidP="006029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2F1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2393" w:type="dxa"/>
            <w:vAlign w:val="center"/>
          </w:tcPr>
          <w:p w:rsidR="002F1DE9" w:rsidRPr="002F1DE9" w:rsidRDefault="000E40EE" w:rsidP="006029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2F1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2F1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керівником</w:t>
            </w:r>
            <w:proofErr w:type="spellEnd"/>
            <w:r w:rsidRPr="002F1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стажування</w:t>
            </w:r>
            <w:proofErr w:type="spellEnd"/>
          </w:p>
        </w:tc>
      </w:tr>
      <w:tr w:rsidR="000E40EE" w:rsidTr="000E40EE">
        <w:tc>
          <w:tcPr>
            <w:tcW w:w="2392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40EE" w:rsidTr="000E40EE">
        <w:tc>
          <w:tcPr>
            <w:tcW w:w="2392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40EE" w:rsidTr="000E40EE">
        <w:tc>
          <w:tcPr>
            <w:tcW w:w="2392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40EE" w:rsidTr="000E40EE">
        <w:tc>
          <w:tcPr>
            <w:tcW w:w="2392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40EE" w:rsidTr="000E40EE">
        <w:tc>
          <w:tcPr>
            <w:tcW w:w="2392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40EE" w:rsidTr="000E40EE">
        <w:tc>
          <w:tcPr>
            <w:tcW w:w="2392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40EE" w:rsidTr="000E40EE">
        <w:tc>
          <w:tcPr>
            <w:tcW w:w="2392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40EE" w:rsidTr="000E40EE">
        <w:tc>
          <w:tcPr>
            <w:tcW w:w="2392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40EE" w:rsidTr="000E40EE">
        <w:tc>
          <w:tcPr>
            <w:tcW w:w="2392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0E40EE" w:rsidRDefault="000E40EE" w:rsidP="002F1D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E40EE" w:rsidRPr="002F1DE9" w:rsidRDefault="000E40EE" w:rsidP="002F1D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1DE9" w:rsidRPr="002F1DE9" w:rsidRDefault="002F1DE9" w:rsidP="002F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Особа, яка проходить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ab/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__________________</w:t>
      </w:r>
      <w:r w:rsidRPr="002F1DE9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vertAlign w:val="superscript"/>
          <w:lang w:eastAsia="ru-RU"/>
        </w:rPr>
        <w:tab/>
      </w:r>
    </w:p>
    <w:p w:rsidR="002F1DE9" w:rsidRPr="002F1DE9" w:rsidRDefault="002F1DE9" w:rsidP="002F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  <w:r w:rsidR="000E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(підпис)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vertAlign w:val="superscript"/>
          <w:lang w:eastAsia="ru-RU"/>
        </w:rPr>
        <w:tab/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           </w:t>
      </w:r>
      <w:r w:rsidR="000E40E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uk-UA" w:eastAsia="ru-RU"/>
        </w:rPr>
        <w:t xml:space="preserve">                               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 xml:space="preserve">  </w:t>
      </w:r>
      <w:proofErr w:type="gram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 xml:space="preserve">   (</w:t>
      </w:r>
      <w:proofErr w:type="spellStart"/>
      <w:proofErr w:type="gram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ініціали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 xml:space="preserve"> та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прізвище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)</w:t>
      </w:r>
    </w:p>
    <w:p w:rsidR="002F1DE9" w:rsidRPr="002F1DE9" w:rsidRDefault="002F1DE9" w:rsidP="002F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«___» ___________ 20__ року                   </w:t>
      </w:r>
    </w:p>
    <w:p w:rsidR="001C5B2A" w:rsidRPr="002F1DE9" w:rsidRDefault="001C5B2A" w:rsidP="001C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ДОДАТОК № </w:t>
      </w:r>
      <w:r w:rsidR="00511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5B2A" w:rsidRDefault="001C5B2A" w:rsidP="001C5B2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до Порядку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</w:t>
      </w:r>
    </w:p>
    <w:p w:rsidR="001C5B2A" w:rsidRPr="002F1DE9" w:rsidRDefault="001C5B2A" w:rsidP="001C5B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</w:t>
      </w:r>
      <w:proofErr w:type="spellStart"/>
      <w:proofErr w:type="gramStart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громадян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числа молоді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</w:p>
    <w:p w:rsidR="001C5B2A" w:rsidRPr="002F1DE9" w:rsidRDefault="001C5B2A" w:rsidP="001C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апараті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Приморського</w:t>
      </w:r>
    </w:p>
    <w:p w:rsidR="001C5B2A" w:rsidRDefault="001C5B2A" w:rsidP="001C5B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районного суду </w:t>
      </w:r>
    </w:p>
    <w:p w:rsidR="001C5B2A" w:rsidRPr="002F1DE9" w:rsidRDefault="001C5B2A" w:rsidP="001C5B2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м. Одеси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</w:t>
      </w:r>
    </w:p>
    <w:p w:rsidR="001C5B2A" w:rsidRPr="002F1DE9" w:rsidRDefault="001C5B2A" w:rsidP="001C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1C5B2A" w:rsidRPr="002F1DE9" w:rsidRDefault="001C5B2A" w:rsidP="001C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1C5B2A" w:rsidRPr="002F1DE9" w:rsidRDefault="001C5B2A" w:rsidP="001C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ЗВІТ ПРО ПРОХОДЖЕННЯ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СТАЖУВАННЯ</w:t>
      </w:r>
    </w:p>
    <w:p w:rsidR="001C5B2A" w:rsidRPr="002F1DE9" w:rsidRDefault="001C5B2A" w:rsidP="001C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2A" w:rsidRPr="002F1DE9" w:rsidRDefault="001C5B2A" w:rsidP="001C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</w:t>
      </w:r>
    </w:p>
    <w:p w:rsidR="001C5B2A" w:rsidRPr="002F1DE9" w:rsidRDefault="001C5B2A" w:rsidP="001C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(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прізвище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ім’я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 xml:space="preserve">, по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батькові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стажиста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)</w:t>
      </w:r>
    </w:p>
    <w:p w:rsidR="001C5B2A" w:rsidRPr="002F1DE9" w:rsidRDefault="001C5B2A" w:rsidP="001C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2F1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</w:t>
      </w:r>
    </w:p>
    <w:p w:rsidR="001C5B2A" w:rsidRPr="002F1DE9" w:rsidRDefault="001C5B2A" w:rsidP="001C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(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назва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 xml:space="preserve"> структурного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підрозділу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)</w:t>
      </w:r>
    </w:p>
    <w:p w:rsidR="001C5B2A" w:rsidRPr="002F1DE9" w:rsidRDefault="001C5B2A" w:rsidP="001C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Приморського районного суду м. Одеси</w:t>
      </w:r>
    </w:p>
    <w:p w:rsidR="002F1DE9" w:rsidRDefault="002F1DE9" w:rsidP="002F1DE9">
      <w:pPr>
        <w:rPr>
          <w:lang w:val="uk-UA"/>
        </w:rPr>
      </w:pPr>
      <w:r w:rsidRPr="002F1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1DE9" w:rsidRDefault="001C5B2A" w:rsidP="008548DB">
      <w:pPr>
        <w:rPr>
          <w:lang w:val="uk-UA"/>
        </w:rPr>
      </w:pPr>
      <w:r>
        <w:rPr>
          <w:lang w:val="uk-UA"/>
        </w:rPr>
        <w:t>1.</w:t>
      </w:r>
    </w:p>
    <w:p w:rsidR="002F1DE9" w:rsidRDefault="002F1DE9" w:rsidP="008548DB">
      <w:pPr>
        <w:rPr>
          <w:lang w:val="uk-UA"/>
        </w:rPr>
      </w:pPr>
    </w:p>
    <w:p w:rsidR="002F1DE9" w:rsidRDefault="002F1DE9" w:rsidP="008548DB">
      <w:pPr>
        <w:rPr>
          <w:lang w:val="uk-UA"/>
        </w:rPr>
      </w:pPr>
    </w:p>
    <w:p w:rsidR="002F1DE9" w:rsidRDefault="002F1DE9" w:rsidP="008548DB">
      <w:pPr>
        <w:rPr>
          <w:lang w:val="uk-UA"/>
        </w:rPr>
      </w:pPr>
    </w:p>
    <w:p w:rsidR="002F1DE9" w:rsidRDefault="002F1DE9" w:rsidP="008548DB">
      <w:pPr>
        <w:rPr>
          <w:lang w:val="uk-UA"/>
        </w:rPr>
      </w:pPr>
    </w:p>
    <w:p w:rsidR="00511BAD" w:rsidRDefault="00511BAD" w:rsidP="008548DB">
      <w:pPr>
        <w:rPr>
          <w:lang w:val="uk-UA"/>
        </w:rPr>
      </w:pPr>
    </w:p>
    <w:p w:rsidR="00511BAD" w:rsidRDefault="00511BAD" w:rsidP="008548DB">
      <w:pPr>
        <w:rPr>
          <w:lang w:val="uk-UA"/>
        </w:rPr>
      </w:pPr>
    </w:p>
    <w:p w:rsidR="00511BAD" w:rsidRDefault="00511BAD" w:rsidP="008548DB">
      <w:pPr>
        <w:rPr>
          <w:lang w:val="uk-UA"/>
        </w:rPr>
      </w:pPr>
    </w:p>
    <w:p w:rsidR="00511BAD" w:rsidRDefault="00511BAD" w:rsidP="008548DB">
      <w:pPr>
        <w:rPr>
          <w:lang w:val="uk-UA"/>
        </w:rPr>
      </w:pPr>
    </w:p>
    <w:p w:rsidR="00511BAD" w:rsidRDefault="00511BAD" w:rsidP="008548DB">
      <w:pPr>
        <w:rPr>
          <w:lang w:val="uk-UA"/>
        </w:rPr>
      </w:pPr>
    </w:p>
    <w:p w:rsidR="00511BAD" w:rsidRDefault="00511BAD" w:rsidP="008548DB">
      <w:pPr>
        <w:rPr>
          <w:lang w:val="uk-UA"/>
        </w:rPr>
      </w:pPr>
    </w:p>
    <w:p w:rsidR="00511BAD" w:rsidRDefault="00511BAD" w:rsidP="008548DB">
      <w:pPr>
        <w:rPr>
          <w:lang w:val="uk-UA"/>
        </w:rPr>
      </w:pPr>
    </w:p>
    <w:p w:rsidR="00511BAD" w:rsidRDefault="00511BAD" w:rsidP="008548DB">
      <w:pPr>
        <w:rPr>
          <w:lang w:val="uk-UA"/>
        </w:rPr>
      </w:pPr>
    </w:p>
    <w:p w:rsidR="00511BAD" w:rsidRDefault="00511BAD" w:rsidP="008548DB">
      <w:pPr>
        <w:rPr>
          <w:lang w:val="uk-UA"/>
        </w:rPr>
      </w:pPr>
    </w:p>
    <w:p w:rsidR="00511BAD" w:rsidRDefault="00511BAD" w:rsidP="008548DB">
      <w:pPr>
        <w:rPr>
          <w:lang w:val="uk-UA"/>
        </w:rPr>
      </w:pPr>
    </w:p>
    <w:p w:rsidR="00511BAD" w:rsidRPr="002F1DE9" w:rsidRDefault="00511BAD" w:rsidP="0051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ab/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__________________</w:t>
      </w:r>
      <w:r w:rsidRPr="002F1DE9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vertAlign w:val="superscript"/>
          <w:lang w:eastAsia="ru-RU"/>
        </w:rPr>
        <w:tab/>
      </w:r>
    </w:p>
    <w:p w:rsidR="00511BAD" w:rsidRPr="002F1DE9" w:rsidRDefault="00511BAD" w:rsidP="0051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(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підпис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)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vertAlign w:val="superscript"/>
          <w:lang w:eastAsia="ru-RU"/>
        </w:rPr>
        <w:tab/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uk-UA" w:eastAsia="ru-RU"/>
        </w:rPr>
        <w:t xml:space="preserve">                               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 xml:space="preserve">  </w:t>
      </w:r>
      <w:proofErr w:type="gram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 xml:space="preserve">   (</w:t>
      </w:r>
      <w:proofErr w:type="spellStart"/>
      <w:proofErr w:type="gram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ініціали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 xml:space="preserve"> та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прізвище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)</w:t>
      </w:r>
    </w:p>
    <w:p w:rsidR="00511BAD" w:rsidRPr="002F1DE9" w:rsidRDefault="00511BAD" w:rsidP="0051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«___» ___________ 20__ року                   </w:t>
      </w:r>
    </w:p>
    <w:p w:rsidR="00511BAD" w:rsidRDefault="00511BAD" w:rsidP="008548DB">
      <w:pPr>
        <w:rPr>
          <w:lang w:val="uk-UA"/>
        </w:rPr>
      </w:pPr>
    </w:p>
    <w:p w:rsidR="0036616F" w:rsidRPr="002F1DE9" w:rsidRDefault="0036616F" w:rsidP="0036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ДОДАТОК № </w:t>
      </w:r>
      <w:r w:rsidR="00855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6616F" w:rsidRDefault="0036616F" w:rsidP="0036616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до Порядку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</w:t>
      </w:r>
    </w:p>
    <w:p w:rsidR="0036616F" w:rsidRPr="002F1DE9" w:rsidRDefault="0036616F" w:rsidP="0036616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</w:t>
      </w:r>
      <w:proofErr w:type="spellStart"/>
      <w:proofErr w:type="gramStart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громадян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числа молоді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</w:p>
    <w:p w:rsidR="0036616F" w:rsidRPr="002F1DE9" w:rsidRDefault="0036616F" w:rsidP="0036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апараті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Приморського</w:t>
      </w:r>
    </w:p>
    <w:p w:rsidR="0036616F" w:rsidRDefault="0036616F" w:rsidP="003661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районного суду </w:t>
      </w:r>
    </w:p>
    <w:p w:rsidR="0036616F" w:rsidRPr="002F1DE9" w:rsidRDefault="0036616F" w:rsidP="0036616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м. Одеси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</w:t>
      </w:r>
    </w:p>
    <w:p w:rsidR="0036616F" w:rsidRPr="002F1DE9" w:rsidRDefault="0036616F" w:rsidP="0036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36616F" w:rsidRPr="002F1DE9" w:rsidRDefault="0036616F" w:rsidP="0036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36616F" w:rsidRPr="002F1DE9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ВИСНОВОК  ПРО ПРОХОДЖЕННЯ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СТАЖУВАННЯ</w:t>
      </w:r>
    </w:p>
    <w:p w:rsidR="0036616F" w:rsidRPr="002F1DE9" w:rsidRDefault="0036616F" w:rsidP="0036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6F" w:rsidRPr="002F1DE9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</w:t>
      </w:r>
    </w:p>
    <w:p w:rsidR="0036616F" w:rsidRPr="002F1DE9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(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прізвище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 xml:space="preserve">,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ім’я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 xml:space="preserve">, по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батькові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 xml:space="preserve">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стажиста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)</w:t>
      </w:r>
    </w:p>
    <w:p w:rsidR="0036616F" w:rsidRPr="002F1DE9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2F1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</w:t>
      </w:r>
    </w:p>
    <w:p w:rsidR="0036616F" w:rsidRPr="002F1DE9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(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назва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 xml:space="preserve"> структурного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підрозділу</w:t>
      </w:r>
      <w:proofErr w:type="spellEnd"/>
      <w:r w:rsidR="00584C9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uk-UA" w:eastAsia="ru-RU"/>
        </w:rPr>
        <w:t xml:space="preserve">, або посади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)</w:t>
      </w:r>
    </w:p>
    <w:p w:rsidR="0036616F" w:rsidRPr="002F1DE9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Приморського районного суду м. Одеси</w:t>
      </w:r>
    </w:p>
    <w:p w:rsidR="0036616F" w:rsidRDefault="0036616F" w:rsidP="0036616F">
      <w:pPr>
        <w:rPr>
          <w:lang w:val="uk-UA"/>
        </w:rPr>
      </w:pPr>
      <w:r w:rsidRPr="002F1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4C9C" w:rsidRDefault="00584C9C" w:rsidP="00584C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584C9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наказу керівника апарату Приморського районного суду м. Одеси</w:t>
      </w:r>
      <w:r w:rsidRPr="00584C9C">
        <w:rPr>
          <w:rFonts w:ascii="Times New Roman" w:hAnsi="Times New Roman" w:cs="Times New Roman"/>
          <w:sz w:val="24"/>
          <w:szCs w:val="24"/>
          <w:lang w:val="uk-UA"/>
        </w:rPr>
        <w:t xml:space="preserve"> від________ №_____ __________________________________________________ </w:t>
      </w:r>
    </w:p>
    <w:p w:rsidR="00584C9C" w:rsidRDefault="00584C9C" w:rsidP="00584C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Pr="00584C9C">
        <w:rPr>
          <w:rFonts w:ascii="Times New Roman" w:hAnsi="Times New Roman" w:cs="Times New Roman"/>
          <w:sz w:val="16"/>
          <w:szCs w:val="16"/>
          <w:lang w:val="uk-UA"/>
        </w:rPr>
        <w:t>(ініціали, прізвище особи, яка проходила стажування)</w:t>
      </w:r>
      <w:r w:rsidRPr="00584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84C9C" w:rsidRPr="00584C9C" w:rsidRDefault="00584C9C" w:rsidP="00584C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C9C">
        <w:rPr>
          <w:rFonts w:ascii="Times New Roman" w:hAnsi="Times New Roman" w:cs="Times New Roman"/>
          <w:sz w:val="24"/>
          <w:szCs w:val="24"/>
          <w:lang w:val="uk-UA"/>
        </w:rPr>
        <w:t>з_________ по__________ пройшов(ла) стажування на посаді________________________ _________________________________________________________________ (назва посади та найменування структурного підрозділу органу)</w:t>
      </w:r>
    </w:p>
    <w:p w:rsidR="00584C9C" w:rsidRPr="00584C9C" w:rsidRDefault="00584C9C" w:rsidP="003661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4C9C">
        <w:rPr>
          <w:rFonts w:ascii="Times New Roman" w:hAnsi="Times New Roman" w:cs="Times New Roman"/>
          <w:sz w:val="24"/>
          <w:szCs w:val="24"/>
          <w:lang w:val="uk-UA"/>
        </w:rPr>
        <w:t xml:space="preserve"> Стажування відбувалось відповідно до індивідуального плану стажування.</w:t>
      </w:r>
    </w:p>
    <w:p w:rsidR="00584C9C" w:rsidRDefault="00584C9C" w:rsidP="003661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4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4C9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4C9C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58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9C">
        <w:rPr>
          <w:rFonts w:ascii="Times New Roman" w:hAnsi="Times New Roman" w:cs="Times New Roman"/>
          <w:sz w:val="24"/>
          <w:szCs w:val="24"/>
        </w:rPr>
        <w:t>стажування</w:t>
      </w:r>
      <w:proofErr w:type="spellEnd"/>
      <w:r w:rsidRPr="00584C9C">
        <w:rPr>
          <w:rFonts w:ascii="Times New Roman" w:hAnsi="Times New Roman" w:cs="Times New Roman"/>
          <w:sz w:val="24"/>
          <w:szCs w:val="24"/>
        </w:rPr>
        <w:t xml:space="preserve"> ___________________________________________ взяв(ла) участь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584C9C" w:rsidRDefault="00584C9C" w:rsidP="0036616F">
      <w:pPr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Pr="00584C9C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584C9C">
        <w:rPr>
          <w:rFonts w:ascii="Times New Roman" w:hAnsi="Times New Roman" w:cs="Times New Roman"/>
          <w:sz w:val="16"/>
          <w:szCs w:val="16"/>
        </w:rPr>
        <w:t>ініціали</w:t>
      </w:r>
      <w:proofErr w:type="spellEnd"/>
      <w:r w:rsidRPr="00584C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84C9C">
        <w:rPr>
          <w:rFonts w:ascii="Times New Roman" w:hAnsi="Times New Roman" w:cs="Times New Roman"/>
          <w:sz w:val="16"/>
          <w:szCs w:val="16"/>
        </w:rPr>
        <w:t>прізвище</w:t>
      </w:r>
      <w:proofErr w:type="spellEnd"/>
      <w:r w:rsidRPr="00584C9C">
        <w:rPr>
          <w:rFonts w:ascii="Times New Roman" w:hAnsi="Times New Roman" w:cs="Times New Roman"/>
          <w:sz w:val="16"/>
          <w:szCs w:val="16"/>
        </w:rPr>
        <w:t xml:space="preserve"> особи, яка проходила </w:t>
      </w:r>
      <w:proofErr w:type="spellStart"/>
      <w:r w:rsidRPr="00584C9C">
        <w:rPr>
          <w:rFonts w:ascii="Times New Roman" w:hAnsi="Times New Roman" w:cs="Times New Roman"/>
          <w:sz w:val="16"/>
          <w:szCs w:val="16"/>
        </w:rPr>
        <w:t>стажування</w:t>
      </w:r>
      <w:proofErr w:type="spellEnd"/>
      <w:r w:rsidRPr="00584C9C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584C9C" w:rsidRPr="00584C9C" w:rsidRDefault="00584C9C" w:rsidP="003661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4C9C">
        <w:rPr>
          <w:rFonts w:ascii="Times New Roman" w:hAnsi="Times New Roman" w:cs="Times New Roman"/>
          <w:sz w:val="24"/>
          <w:szCs w:val="24"/>
        </w:rPr>
        <w:t xml:space="preserve">у ____________________________________________________________________________ </w:t>
      </w:r>
    </w:p>
    <w:p w:rsidR="00584C9C" w:rsidRPr="00584C9C" w:rsidRDefault="00584C9C" w:rsidP="0036616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84C9C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58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9C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584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C9C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58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9C">
        <w:rPr>
          <w:rFonts w:ascii="Times New Roman" w:hAnsi="Times New Roman" w:cs="Times New Roman"/>
          <w:sz w:val="24"/>
          <w:szCs w:val="24"/>
        </w:rPr>
        <w:t>індивідуальним</w:t>
      </w:r>
      <w:proofErr w:type="spellEnd"/>
      <w:r w:rsidRPr="00584C9C">
        <w:rPr>
          <w:rFonts w:ascii="Times New Roman" w:hAnsi="Times New Roman" w:cs="Times New Roman"/>
          <w:sz w:val="24"/>
          <w:szCs w:val="24"/>
        </w:rPr>
        <w:t xml:space="preserve"> планом </w:t>
      </w:r>
      <w:proofErr w:type="spellStart"/>
      <w:r w:rsidRPr="00584C9C">
        <w:rPr>
          <w:rFonts w:ascii="Times New Roman" w:hAnsi="Times New Roman" w:cs="Times New Roman"/>
          <w:sz w:val="24"/>
          <w:szCs w:val="24"/>
        </w:rPr>
        <w:t>стажування</w:t>
      </w:r>
      <w:proofErr w:type="spellEnd"/>
      <w:r w:rsidRPr="00584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C9C"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 w:rsidRPr="00584C9C">
        <w:rPr>
          <w:rFonts w:ascii="Times New Roman" w:hAnsi="Times New Roman" w:cs="Times New Roman"/>
          <w:sz w:val="24"/>
          <w:szCs w:val="24"/>
        </w:rPr>
        <w:t xml:space="preserve"> / не </w:t>
      </w:r>
      <w:proofErr w:type="spellStart"/>
      <w:r w:rsidRPr="00584C9C"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 w:rsidRPr="00584C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4C9C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58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9C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584C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C9C" w:rsidRPr="00584C9C" w:rsidRDefault="00584C9C" w:rsidP="003661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6616F" w:rsidRDefault="0036616F" w:rsidP="0036616F">
      <w:pPr>
        <w:rPr>
          <w:lang w:val="uk-UA"/>
        </w:rPr>
      </w:pPr>
    </w:p>
    <w:p w:rsidR="0036616F" w:rsidRPr="00AE2A81" w:rsidRDefault="0036616F" w:rsidP="0036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Керівник стажування</w:t>
      </w:r>
      <w:r w:rsidRPr="00AE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AE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ab/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E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E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E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E2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__________________</w:t>
      </w:r>
      <w:r w:rsidRPr="00AE2A81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vertAlign w:val="superscript"/>
          <w:lang w:val="uk-UA" w:eastAsia="ru-RU"/>
        </w:rPr>
        <w:tab/>
      </w:r>
    </w:p>
    <w:p w:rsidR="0036616F" w:rsidRPr="00AE2A81" w:rsidRDefault="0036616F" w:rsidP="0036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AE2A8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uk-UA" w:eastAsia="ru-RU"/>
        </w:rPr>
        <w:t>(підпис)</w:t>
      </w:r>
      <w:r w:rsidRPr="00AE2A81">
        <w:rPr>
          <w:rFonts w:ascii="Times New Roman" w:eastAsia="Times New Roman" w:hAnsi="Times New Roman" w:cs="Times New Roman"/>
          <w:b/>
          <w:bCs/>
          <w:color w:val="000000"/>
          <w:sz w:val="14"/>
          <w:vertAlign w:val="superscript"/>
          <w:lang w:val="uk-UA" w:eastAsia="ru-RU"/>
        </w:rPr>
        <w:tab/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 </w:t>
      </w:r>
      <w:r w:rsidRPr="00AE2A8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uk-UA" w:eastAsia="ru-RU"/>
        </w:rPr>
        <w:t xml:space="preserve">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 </w:t>
      </w:r>
      <w:r w:rsidRPr="00AE2A8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uk-UA" w:eastAsia="ru-RU"/>
        </w:rPr>
        <w:t xml:space="preserve">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 </w:t>
      </w:r>
      <w:r w:rsidRPr="00AE2A8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uk-UA" w:eastAsia="ru-RU"/>
        </w:rPr>
        <w:t xml:space="preserve">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 </w:t>
      </w:r>
      <w:r w:rsidRPr="00AE2A8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uk-UA" w:eastAsia="ru-RU"/>
        </w:rPr>
        <w:t xml:space="preserve">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 </w:t>
      </w:r>
      <w:r w:rsidRPr="00AE2A8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uk-UA" w:eastAsia="ru-RU"/>
        </w:rPr>
        <w:t xml:space="preserve">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uk-UA" w:eastAsia="ru-RU"/>
        </w:rPr>
        <w:t xml:space="preserve">                                </w:t>
      </w:r>
      <w:r w:rsidRPr="00AE2A8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uk-UA" w:eastAsia="ru-RU"/>
        </w:rPr>
        <w:t xml:space="preserve">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 </w:t>
      </w:r>
      <w:r w:rsidRPr="00AE2A8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uk-UA" w:eastAsia="ru-RU"/>
        </w:rPr>
        <w:t xml:space="preserve">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 </w:t>
      </w:r>
      <w:r w:rsidRPr="00AE2A8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val="uk-UA" w:eastAsia="ru-RU"/>
        </w:rPr>
        <w:t xml:space="preserve"> (ініціали та прізвище)</w:t>
      </w:r>
    </w:p>
    <w:p w:rsidR="0036616F" w:rsidRPr="002F1DE9" w:rsidRDefault="0036616F" w:rsidP="0036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«___» ___________ 20__ року                   </w:t>
      </w:r>
    </w:p>
    <w:p w:rsidR="0036616F" w:rsidRDefault="0036616F" w:rsidP="008548DB">
      <w:pPr>
        <w:rPr>
          <w:lang w:val="uk-UA"/>
        </w:rPr>
      </w:pPr>
    </w:p>
    <w:p w:rsidR="00855C6F" w:rsidRDefault="00855C6F" w:rsidP="008548DB">
      <w:pPr>
        <w:rPr>
          <w:lang w:val="uk-UA"/>
        </w:rPr>
      </w:pPr>
    </w:p>
    <w:p w:rsidR="00900F00" w:rsidRDefault="00900F00" w:rsidP="008548DB">
      <w:pPr>
        <w:rPr>
          <w:lang w:val="uk-UA"/>
        </w:rPr>
      </w:pPr>
    </w:p>
    <w:p w:rsidR="00900F00" w:rsidRDefault="00900F00" w:rsidP="008548DB">
      <w:pPr>
        <w:rPr>
          <w:lang w:val="uk-UA"/>
        </w:rPr>
      </w:pPr>
    </w:p>
    <w:p w:rsidR="00855C6F" w:rsidRPr="002F1DE9" w:rsidRDefault="00855C6F" w:rsidP="0085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ДОДАТОК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5C6F" w:rsidRDefault="00855C6F" w:rsidP="00855C6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до Порядку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стажування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</w:t>
      </w:r>
    </w:p>
    <w:p w:rsidR="00855C6F" w:rsidRPr="002F1DE9" w:rsidRDefault="00855C6F" w:rsidP="00855C6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</w:t>
      </w:r>
      <w:proofErr w:type="spellStart"/>
      <w:proofErr w:type="gramStart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громадян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числа молоді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</w:p>
    <w:p w:rsidR="00855C6F" w:rsidRPr="002F1DE9" w:rsidRDefault="00855C6F" w:rsidP="0085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апараті</w:t>
      </w:r>
      <w:proofErr w:type="spellEnd"/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Приморського</w:t>
      </w:r>
    </w:p>
    <w:p w:rsidR="00855C6F" w:rsidRDefault="00855C6F" w:rsidP="00855C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районного суду </w:t>
      </w:r>
    </w:p>
    <w:p w:rsidR="00855C6F" w:rsidRPr="002F1DE9" w:rsidRDefault="00855C6F" w:rsidP="00855C6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м. Одеси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</w:t>
      </w:r>
    </w:p>
    <w:p w:rsidR="00855C6F" w:rsidRPr="002F1DE9" w:rsidRDefault="00855C6F" w:rsidP="0085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855C6F" w:rsidRDefault="00855C6F" w:rsidP="00855C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</w:p>
    <w:p w:rsidR="00855C6F" w:rsidRDefault="00855C6F" w:rsidP="00855C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55C6F" w:rsidRPr="002F1DE9" w:rsidRDefault="00855C6F" w:rsidP="0085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</w:t>
      </w:r>
    </w:p>
    <w:p w:rsidR="00855C6F" w:rsidRDefault="00855C6F" w:rsidP="008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ДОВІДКА</w:t>
      </w:r>
    </w:p>
    <w:p w:rsidR="00855C6F" w:rsidRDefault="00855C6F" w:rsidP="008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ПРО ПРОХОДЖЕННЯ</w:t>
      </w:r>
      <w:r w:rsidRPr="002F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СТАЖУВАННЯ</w:t>
      </w:r>
    </w:p>
    <w:p w:rsidR="00855C6F" w:rsidRPr="002F1DE9" w:rsidRDefault="00855C6F" w:rsidP="00855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 апараті Приморського районного суду м. Одеси</w:t>
      </w:r>
    </w:p>
    <w:p w:rsidR="00855C6F" w:rsidRPr="00855C6F" w:rsidRDefault="00855C6F" w:rsidP="008548DB"/>
    <w:p w:rsidR="00855C6F" w:rsidRDefault="00855C6F" w:rsidP="008548DB">
      <w:pPr>
        <w:rPr>
          <w:lang w:val="uk-UA"/>
        </w:rPr>
      </w:pPr>
    </w:p>
    <w:p w:rsidR="00855C6F" w:rsidRDefault="00855C6F" w:rsidP="00855C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6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855C6F">
        <w:rPr>
          <w:rFonts w:ascii="Times New Roman" w:hAnsi="Times New Roman" w:cs="Times New Roman"/>
          <w:sz w:val="24"/>
          <w:szCs w:val="24"/>
        </w:rPr>
        <w:t xml:space="preserve">Видана_________________________________________ у тому, </w:t>
      </w:r>
      <w:proofErr w:type="spellStart"/>
      <w:r w:rsidRPr="00855C6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5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C6F">
        <w:rPr>
          <w:rFonts w:ascii="Times New Roman" w:hAnsi="Times New Roman" w:cs="Times New Roman"/>
          <w:sz w:val="24"/>
          <w:szCs w:val="24"/>
        </w:rPr>
        <w:t>дійсно</w:t>
      </w:r>
      <w:proofErr w:type="spellEnd"/>
      <w:r w:rsidRPr="0085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C6F">
        <w:rPr>
          <w:rFonts w:ascii="Times New Roman" w:hAnsi="Times New Roman" w:cs="Times New Roman"/>
          <w:sz w:val="24"/>
          <w:szCs w:val="24"/>
        </w:rPr>
        <w:t>пройшов</w:t>
      </w:r>
      <w:proofErr w:type="spellEnd"/>
      <w:r w:rsidRPr="00855C6F">
        <w:rPr>
          <w:rFonts w:ascii="Times New Roman" w:hAnsi="Times New Roman" w:cs="Times New Roman"/>
          <w:sz w:val="24"/>
          <w:szCs w:val="24"/>
        </w:rPr>
        <w:t xml:space="preserve">(ла) </w:t>
      </w:r>
      <w:proofErr w:type="spellStart"/>
      <w:r w:rsidRPr="00855C6F">
        <w:rPr>
          <w:rFonts w:ascii="Times New Roman" w:hAnsi="Times New Roman" w:cs="Times New Roman"/>
          <w:sz w:val="24"/>
          <w:szCs w:val="24"/>
        </w:rPr>
        <w:t>стажування</w:t>
      </w:r>
      <w:proofErr w:type="spellEnd"/>
      <w:r w:rsidRPr="00855C6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55C6F">
        <w:rPr>
          <w:rFonts w:ascii="Times New Roman" w:hAnsi="Times New Roman" w:cs="Times New Roman"/>
          <w:sz w:val="24"/>
          <w:szCs w:val="24"/>
        </w:rPr>
        <w:t>посаді</w:t>
      </w:r>
      <w:proofErr w:type="spellEnd"/>
      <w:r w:rsidRPr="00855C6F">
        <w:rPr>
          <w:rFonts w:ascii="Times New Roman" w:hAnsi="Times New Roman" w:cs="Times New Roman"/>
          <w:sz w:val="24"/>
          <w:szCs w:val="24"/>
        </w:rPr>
        <w:t xml:space="preserve">_____________________________з __________ по ______________. </w:t>
      </w:r>
    </w:p>
    <w:p w:rsidR="00855C6F" w:rsidRDefault="00855C6F" w:rsidP="008548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proofErr w:type="spellStart"/>
      <w:r w:rsidRPr="00855C6F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85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C6F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855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C6F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85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C6F">
        <w:rPr>
          <w:rFonts w:ascii="Times New Roman" w:hAnsi="Times New Roman" w:cs="Times New Roman"/>
          <w:sz w:val="24"/>
          <w:szCs w:val="24"/>
        </w:rPr>
        <w:t>індивідуальним</w:t>
      </w:r>
      <w:proofErr w:type="spellEnd"/>
      <w:r w:rsidRPr="00855C6F">
        <w:rPr>
          <w:rFonts w:ascii="Times New Roman" w:hAnsi="Times New Roman" w:cs="Times New Roman"/>
          <w:sz w:val="24"/>
          <w:szCs w:val="24"/>
        </w:rPr>
        <w:t xml:space="preserve"> планом </w:t>
      </w:r>
      <w:proofErr w:type="spellStart"/>
      <w:r w:rsidRPr="00855C6F">
        <w:rPr>
          <w:rFonts w:ascii="Times New Roman" w:hAnsi="Times New Roman" w:cs="Times New Roman"/>
          <w:sz w:val="24"/>
          <w:szCs w:val="24"/>
        </w:rPr>
        <w:t>стажування</w:t>
      </w:r>
      <w:proofErr w:type="spellEnd"/>
      <w:r w:rsidRPr="00855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C6F"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 w:rsidRPr="00855C6F">
        <w:rPr>
          <w:rFonts w:ascii="Times New Roman" w:hAnsi="Times New Roman" w:cs="Times New Roman"/>
          <w:sz w:val="24"/>
          <w:szCs w:val="24"/>
        </w:rPr>
        <w:t xml:space="preserve"> / не </w:t>
      </w:r>
      <w:proofErr w:type="spellStart"/>
      <w:r w:rsidRPr="00855C6F"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 w:rsidRPr="00855C6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55C6F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85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C6F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855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C6F" w:rsidRDefault="00855C6F" w:rsidP="008548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55C6F" w:rsidRDefault="00855C6F" w:rsidP="008548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55C6F" w:rsidRDefault="00855C6F" w:rsidP="008548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55C6F" w:rsidRDefault="00855C6F" w:rsidP="008548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55C6F" w:rsidRDefault="00855C6F" w:rsidP="008548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55C6F" w:rsidRDefault="00855C6F" w:rsidP="008548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55C6F" w:rsidRPr="00855C6F" w:rsidRDefault="00855C6F" w:rsidP="008548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Керівник апарату суду                                                                І.Я. Німас</w:t>
      </w:r>
    </w:p>
    <w:sectPr w:rsidR="00855C6F" w:rsidRPr="00855C6F" w:rsidSect="0096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67A"/>
    <w:rsid w:val="00075DA6"/>
    <w:rsid w:val="000E40EE"/>
    <w:rsid w:val="00131CF0"/>
    <w:rsid w:val="001C5B2A"/>
    <w:rsid w:val="00220534"/>
    <w:rsid w:val="00263FF4"/>
    <w:rsid w:val="002F1DE9"/>
    <w:rsid w:val="0036616F"/>
    <w:rsid w:val="004108F9"/>
    <w:rsid w:val="005066D4"/>
    <w:rsid w:val="00511BAD"/>
    <w:rsid w:val="00520DFE"/>
    <w:rsid w:val="00584C9C"/>
    <w:rsid w:val="006D05D8"/>
    <w:rsid w:val="008548DB"/>
    <w:rsid w:val="00855C6F"/>
    <w:rsid w:val="00900F00"/>
    <w:rsid w:val="00965749"/>
    <w:rsid w:val="009822D5"/>
    <w:rsid w:val="009A467A"/>
    <w:rsid w:val="00AE2A81"/>
    <w:rsid w:val="00B200C4"/>
    <w:rsid w:val="00CC4623"/>
    <w:rsid w:val="00DB7ADB"/>
    <w:rsid w:val="00E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45C5"/>
  <w15:docId w15:val="{983529DA-2384-44D6-96E3-469FF5C3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F1DE9"/>
  </w:style>
  <w:style w:type="table" w:styleId="a4">
    <w:name w:val="Table Grid"/>
    <w:basedOn w:val="a1"/>
    <w:uiPriority w:val="59"/>
    <w:rsid w:val="000E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73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416MB</dc:creator>
  <cp:keywords/>
  <dc:description/>
  <cp:lastModifiedBy>Press secretary</cp:lastModifiedBy>
  <cp:revision>19</cp:revision>
  <cp:lastPrinted>2019-07-22T06:33:00Z</cp:lastPrinted>
  <dcterms:created xsi:type="dcterms:W3CDTF">2019-07-18T08:59:00Z</dcterms:created>
  <dcterms:modified xsi:type="dcterms:W3CDTF">2019-07-22T12:38:00Z</dcterms:modified>
</cp:coreProperties>
</file>